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służba synów Gerszonitów, co do wszelkiego ich wyposażenia i co do wszelkiej ich pracy, (odbywać się) będzie według poleceń* Aarona i jego synów, i ich trosce powierzycie przynależne im wyposażenie.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 poleceń, </w:t>
      </w:r>
      <w:r>
        <w:rPr>
          <w:rtl/>
        </w:rPr>
        <w:t>עַל־ּפִי</w:t>
      </w:r>
      <w:r>
        <w:rPr>
          <w:rtl w:val="0"/>
        </w:rPr>
        <w:t xml:space="preserve"> , idiom: według ust, pod kierunkiem.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2024-04-30T03:30:04Z</dcterms:modified>
</cp:coreProperties>
</file>