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roku* (życia) wzwyż i aż do pięćdziesiątego roku (życia), wszystkich zdatnych do służby,** aby wykonywali pracę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&lt;x&gt;40 8:24&lt;/x&gt;; &lt;x&gt;130 23:24&lt;/x&gt;,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zastępu; w PS: </w:t>
      </w:r>
      <w:r>
        <w:rPr>
          <w:rtl/>
        </w:rPr>
        <w:t>הַּבָא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2024-04-30T03:02:55Z</dcterms:modified>
</cp:coreProperties>
</file>