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spisani z rodzin Kehatytów wszyscy służący w namiocie spotkania, których spisał Mojżesz i Aaron, zgodnie z poleceniem JAHWE, za pośrednictwem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była liczba spisanych wśród rodzin Kehatytów, wszystkich służących przy namiocie spotkania, których spisał Mojżesz i Aaron zgodnie z poleceniem JAHWE, przekazanym za pośrednictwem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to ci policzeni z rodzin Kehatytów, wszyscy, którzy mieli pełnić służbę przy Namiocie Zgromadzenia, których policzyli Mojżesz i Aaron zgodnie z rozkazem JAHWE przekazanym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Cić byli policzeni z familii Kaatytów wszyscy służący przy namiocie zgromadzenia, które zliczył Mojżesz i Aaron według rozkazania Pańskiego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poczet ludu Kaat, którzy wchodzą do przybytku przymierza: te policzył Mojżesz i Aaron według słowa PANSKIEGO, przez rękę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spisani z rodzin Kehatytów: całkowita liczba tych, którzy mają pełnić służbę w Namiocie Spotkania, a których spisał Mojżesz i Aaron na rozkaz Pana przekazany za pośrednictwem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spisani z rodzin Kehatytów wszyscy pełniący służbę w Namiocie Zgromadzenia, których spisał Mojżesz i Aaron zgodnie z rozkazem Pana, przekazanym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spisani z rodu Kehatytów, wszyscy, którzy mieli pełnić służbę w Namiocie Spotkania. Mojżesz i Aaron spisali ich na rozkaz JAHWE, przekazany za pośrednictwem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to ci policzeni z rodów Kehata, którzy mieli pełnić służbę w Namiocie Spotkania. Spisali ich Mojżesz i Aaron, tak jak Pan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ci zliczeni z rodów Kehata, wszyscy, którzy mieli pracować w Namiocie Zjednoczenia. Policzył ich Mojżesz i Aaron na rozkaz Jahwe, podany za pośrednictwem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jest spis rodzin Kehata, wszystkich tych, którzy służyli w Namiocie Wyznaczonych Czasów, których spisał Mosze i Aharon, według słowa Boga, przekazanego przez Moszego.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число племени Каата, кожний, що служить в шатрі свідчення, так як почислив Мойсей і Аарон за словом Господа рукою Мойсея.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spisani rodów Kehatha wszyscy pełniący służbę przy Przybytku Zboru, których obliczył Mojżesz i Ahron z rozkazu WIEKUISTEGO, wydanego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spisani z rodzin Kehatytów, wszyscy usługujący w namiocie spotkania, których Mojżesz i Aaron spisali na rozkaz JAHWE dany za pośrednictwem Mojżesza.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2024-04-30T00:21:23Z</dcterms:modified>
</cp:coreProperties>
</file>