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rodzin Kehatytów wszyscy służący w namiocie spotkania, których spisał Mojżesz i Aaron, zgodnie z poleceniem JAHWE,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2024-04-30T07:36:43Z</dcterms:modified>
</cp:coreProperties>
</file>