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synów Gerszona według ich rodzin i 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synów Gerszona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synów Gerszona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są synowie Gersonowi wedle familii swych, i według 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Zliczeni też są i synowie Gerson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Gerszonitów,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Sporządzono także spis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Gerszonitów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Gerszona,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Gerszona według ich rodzin, sprawdzając ich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почислили синів Ґедсона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Gerszona,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synów Gerszona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2024-04-30T03:30:08Z</dcterms:modified>
</cp:coreProperties>
</file>