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1816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spisanych synów Gerszona według ich rodzin i według domu ich ojców,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2024-04-30T03:58:59Z</dcterms:modified>
</cp:coreProperties>
</file>