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Izraela, według ich rodzin i 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Lewitów, których spisał Mojżesz i Aaron oraz książęta Izraela,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policzonych, których policzyli Mojżesz, Aaron i naczelnicy Izraela według ich rodzin i 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policzonych, które policzył Mojżesz i Aaron, i książęta Izraelskie z Lewitów według familii ich, i domów ojców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policzeni są z Lewitów i które popisać kazał mianowicie Mojżesz i Aaron, i przełożeni Izraelscy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lewitów, których spisali Mojżesz, Aaron i książęta Izraela według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izraelscy,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Pełny spis lewitów według ich rodów i rodzin, który sporządzili Mojżesz, Aaron wraz z wodzami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lewitów, których według rodów i rodzin spisali Mojżesz, Aaron oraz przywódcy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policzonych przez Mojżesza, przez Aarona i naczelników Izraela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Lewitów, których policzył Mosze, Aharon i przywódcy Jisraela, sprawdzonych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Левіти за їхніми племенами, за домами їхніх родин, яких почислив Мойсей і Аарон і ізраїльські старшини,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wszyscy z Lewitów, których policzył Mojżesz, Ahron i naczelnicy Israela, według ich rodzin,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spisanych, których Mojżesz i Aaron oraz naczelnicy Izraela spisali jako Lewitów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2024-04-30T00:24:54Z</dcterms:modified>
</cp:coreProperties>
</file>