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więc, spisanych, osiem tysięcy pięciuset osiemdziesięciu;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2024-04-30T07:29:00Z</dcterms:modified>
</cp:coreProperties>
</file>