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przygotuje jednego na ofiarę za grzech, a drugiego na ofiarę całopalną i przebłaga za niego za to, że zgrzeszył przy zmarłym, i tego samego dnia (znów) poświęci jego*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2024-04-28T10:02:13Z</dcterms:modified>
</cp:coreProperties>
</file>