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przaśników z najlepszej (pszennej) mąki, bułki rozczynione oliwą i przaśne placki namaszczone oliwą wraz z ich ofiarą z pokarmów i 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2024-04-28T12:13:07Z</dcterms:modified>
</cp:coreProperties>
</file>