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synów: Tak będziecie błogosławić synów Izraela, macie mówić do nich:*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2024-04-28T13:51:19Z</dcterms:modified>
</cp:coreProperties>
</file>