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będą wzywać mojego imienia nad synami Izraela,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mojego imienia nad synami Izraela,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synami Izraelskimi,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synmi Izraelowymi,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Izraelitami,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synami izraelskimi,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sprawią, że Moje imię spocznie na Izraelitach,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wzywać mojego imienia nad Izraelitami, a Ja będę im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sprawią, że moje Imię spocznie na synach Izraela i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[Koheni] użyją Mojego [wyjątkowego] Imienia, [gdy będą błogosławić] synów Jisraela, a Ja wypełnię 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złożą Moje Imię na synów Israela, a Ja ich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moje imię na synach Izraela, żebym mógł im 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2024-04-28T03:44:58Z</dcterms:modified>
</cp:coreProperties>
</file>