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Lewitów jako dar Aaronowi i jego synom spośród synów Izraela, aby pełnili służbę synów Izraela w namiocie spotkania i aby przebłagiwali za synów Izraela; w ten sposób nie spotka synów Izraela cios, gdy będą zbliżać się do (miejsca)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2024-04-28T19:53:52Z</dcterms:modified>
</cp:coreProperties>
</file>