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z Lewitami Mojżesz, Aaron i całe zgromadzenie synów Izraela, zgodnie z tym wszystkim, co przykazał JAHWE Mojżeszowi odnośnie do Lewitów – tak z nimi postąpili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2024-04-29T01:47:14Z</dcterms:modified>
</cp:coreProperties>
</file>