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Micheasza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Moreszyty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dniach Jotama,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Achaza, Hiskiasza, królów Judy; to, co pokazał mu On odnośnie do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JAHWE, które doszło do Micheasza z Moreszet za dni Jotama, Achaza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Ezechiasza, królów Judy — to, co widział o Samarii i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Micheasza Morastytczyka za dni Joatama, Achaza, i Ezechyjasza, królów Judzkich, które w widzeniu słyszał o Samaryi i o 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Micheasza Morastytczyka za dni Joatana, Achaza i Ezechiasza, królów Judzkich, które widział przeciw Samaryjej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 skierowane do Micheasza z Moreszet za czasów Jotama, Achaza i Ezechiasza, królów judzkich - to, co widział w odniesieniu do Samarii i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doszło Micheasza z Moreszet w widzeniu o Samarii i Jeruzalemie w czasach królów judzkich Jotama, Achaza, Hiskiasza.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Micheasza z Moreszet, za panowania Jotama, Achaza i Ezechiasza, królów judzkich, w widzeniu dotyczącym Samarii i Jerozolimy: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Słowa, którymi JAHWE przemówił do Micheasza z Moreszet podczas widzenia dotyczącego Samarii i Jerozolimy, za czasów królów judzkich: Jotama, Achaza i 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skierowane do Micheasza z Moreszet za czasów królów judzkich: Jotama, Achaza i Ezechiasza; widzenia dotyczące Samarii i 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господнє слово було до Міхеї сина Морастія в днях Йоатама і Ахаза і Езекії царів Юди, про те, що він побачив про Самарію і про Єрусалим.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Michy, Morastejczyka, za dni Jotama, Achaza i Chiskjasza, królów Judy, a które zwiastował o Szomronie oraz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za dni Jotama, Achaza, Ezechiasza – królów Judy – doszło do Micheasza z Moreszet i które on otrzymał w wizji dotyczącej Samarii i Jerozolimy: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2024-04-19T05:09:09Z</dcterms:modified>
</cp:coreProperties>
</file>