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rozgłaszajcie!* ** Wcale nie płaczcie!*** W Bet-Leafra posypcie się prochem!****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 10-16  opierają  się,  być  może,  na grze słów, w której dla spotęgowania grozy sądu użyto nazw miast i korespondujących z  nimi  czasowników.  Jeśliby  przetłumaczyć nazwy miast zgodnie z ich etym. zn., tekst brzmiałby: W Tłoczni Wina nie cieszcie się z wieści!/ W Mieście Płaczu nie płaczcie!/ W Domu Prochu posypcie się prochem!/ Przez  Piękno  przejdź  naga  ze  wstydem!/ Mieszkanka Ujścia nie uszła./ Ta z Bliskiego Domu pożegna jego bliskość,/ bo w Goryczy osłabli na dobre/ na wieść, że JHWH nawiedził nieszczęściem bramy Jerozolimy./ Zaprzęgaj do rydwanu, mieszkanko Ucieczki!/ To od ciebie się zaczął grzech córki Syjonu,/ bo u ciebie znaleziono przestępstwa Izraela!/ Dlatego wręczysz dar na rozstanie Radosnych Zaręczyn, / Złudne Źródła zawiodą królów Izraela./ Na Dziedzictwo sprowadzę zdobywcę dziedzictwa,/ nawet w Schronieniu spotkają Chwałę Izraela. (Lub: Aż po Słuszność dojdzie Chwała Izraela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Wcale nie płaczcie, ּ</w:t>
      </w:r>
      <w:r>
        <w:rPr>
          <w:rtl/>
        </w:rPr>
        <w:t>בָכֹו אַל־ּתִבְּכּו</w:t>
      </w:r>
      <w:r>
        <w:rPr>
          <w:rtl w:val="0"/>
        </w:rPr>
        <w:t xml:space="preserve"> (bacho al tiwku); wg G: W Akko nie płaczcie, lecz zob. &lt;x&gt;400 1:10&lt;/x&gt;L.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w. 10 może występować gra słów: (1) W Gat nie rozgłaszajcie. Gat można tłum.: Tłocznia wina. Może zatem chodzi o przesłanie: W mieście, gdzie się tłoczy rozweselający trunek, nie zachowujcie się jak w chwili głoszenia radosnych wieści; (2) zob. też G: w Akko nie płaczcie tworzy grę słów: w Płaczu nie płaczcie (Akko wprawdzie nie ozn. płaczu, ale ze spój w przypomina bezokolicznik płakać; (3) w Bet-Leafra posypałem się prochem : Bet-Leafra można tłum.: Dom Prochu, czyli: w Domu Prochu posypałem się prochem; co do: posypałem się, zob. ketiw w BHS. Wg qere należałoby tłum.: w Bet-Leafra (l. w Domu Prochu) posyp się prochem! G nie tłum. nazw miast poza Szafir i Marot (&lt;x&gt;400 1:10&lt;/x&gt;L.).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2024-04-25T09:43:56Z</dcterms:modified>
</cp:coreProperties>
</file>