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Posłuchaj, ziemio,* wraz z tym, co ją napełnia!** Niech Pan JAHWE będzie wśród was*** na świadka, Pan ze swojego świętego przybytku!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Zastanów się, ziemio, wraz z tym, co ją napełnia.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2024-04-19T23:04:46Z</dcterms:modified>
</cp:coreProperties>
</file>