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miasta twojej ziemi i roztrzaskam wszystkie twe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twej ziemi i potrzaskam wszystkie twe umocnienia.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JAHWE, że wytracę twoje konie spośród ciebie i zniszczę twoje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Pan, że wytracę konie twoje z pośrodku ciebie, a wozy twoje popsuję,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dnia, mówi JAHWE: Wezmę konie twoje z pośrzodku ciebie i zatracę poczwórne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- wyrocznia Pana - wytracę konie twoje spośród ciebie i zniszczę twe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miasta twojej ziemi, i zwalę wszystkie twoje twierdze,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na twojej ziemi i rozwalę wszystkie twoje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w twym kraju i twoje twierdze rozburzę.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miasta twego kraju i zburzę wszystkie twe warownie;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міста твоєї землі і знищу всі твої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miasta twej ziemi i rozwalę wszystkie twoje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– że wytracę spośród ciebie twoje konie i zniszczę twoje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2024-04-30T05:13:27Z</dcterms:modified>
</cp:coreProperties>
</file>