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spośród ciebie twoje bożyszcza i twoje posągi.* I nie będziesz się już kłaniał dziełu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Pokruszę twoje bożyszcza i twoje posągi. I nie będziesz się już kłaniał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czary z twojej ręki i nie będzie już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też gusła z ciebie, a wieszczków nie będzie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zaginą ryciny twoje i slupy twoje z pośrzodku ciebie, i nie będziesz się więcej kłaniać uczynkom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Odbiorę czary z twej ręki i objaśniaczy znaków już w tobie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twoje bałwany i twoje posągi spośród ciebie. I nie będziesz się już kłaniał dziełu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twoje posągi i twoje stele, nie będziesz już oddawał pokłonu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posągi twych bogów i stele, które masz u siebie. Nie będziesz się już dłużej kłaniał dziełu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twe rzeźby i słupy kamienne, jakie [stawiasz] u siebie, i nie będziesz się już kłaniał dziełom rąk własnych;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твої божища і твої стовпи з посеред тебе, і більше не поклонишся ділам рук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spośród ciebie rzeźby oraz posągi; nie będziesz się więcej korzył przed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też czary z twojej ręki i już nie będzie u ciebie tych, którzy uprawiają magię.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1:14&lt;/x&gt;; &lt;x&gt;450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2024-04-30T00:47:49Z</dcterms:modified>
</cp:coreProperties>
</file>