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8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Betlejem dom ― Efrata, najmniejsze jesteś ― będące w tysiącach Judy, z ciebie mi wyjdzie ― będący ― dowódcą w ― Izraelu, i ― wyjście Jego od początku z dni odwiecznych.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 ich aż do czasu, gdy rodząca urodzi* i pozostali Jego bracia powrócą do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 ich aż do czasu, gdy rodząca urodzi, i pozostali Jego bracia powrócą 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ty, Betlejem Efrata,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 najmniejsze wśród tysięcy w Judzie, z ciebie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wyjdzie mi ten, który będzie władcą w Izraelu, a jego wyjścia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dawna, od dni wiecznych.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Betlehemie Efrata! acześ najmniejszy między tysiącami Judzkimi, z ciebie mi jednak wyjdzie ten, który będzie panującym w Izraelu, a wyjścia jego są z dawna, ode dni wiecznych.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BETLEJEM Efrata, malutkiś jest między tysiącmi Judzkimi; z ciebie mi wynidzie, który będzie panującym w Izraelu, a wyszcia jego od początku, ode dni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Betlejem Efrata, najmniejsze jesteś wśród plemion judzkich! Z ciebie wyjdzie dla mnie Ten, który będzie władał w Izraelu, a pochodzenie Jego od początku, od dni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 ich aż do czasu, gdy ta, która ma porodzić, porodzi. Potem reszta jego braci wróci 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 ich aż do czasu, kiedy urodzi ta, która spodziewa się dziecka. Wówczas reszta Jego braci powróci do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odda ich w ręce innych, aż porodzi mająca porodzić. Wtedy reszta jego braci powróci do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Jahwe wyda swoich [w ręce nieprzyjaciół], aż rodzić będzie ta, która ma porodzić, i bracia jego, którzy ocaleją, powrócą 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дасть їм до часу тієї, що родить, вона породить, і осталі з їхніх братів повернуться до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ich do czasu, gdy ta, co ma rodzić – urodzi, i pozostali jego bracia się nawrócą wraz z Israelitami.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Betlejem Efrata, zbyt małe, by się znaleźć między tysiącami Judy, z ciebie mi wyjdzie ten, który ma zostać władcą w Izraelu; pochodzenie jego od czasów zamierzchłych, od dni czasu niezmierzonego.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2024-04-30T01:07:17Z</dcterms:modified>
</cp:coreProperties>
</file>