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reszta Jakuba wśród narodów, pośród licznych ludów, jak lew między zwierzyną lasu, jak lwię między stadami owiec, które – gdy przechodzi – depcze, szarpie – i nie ma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reszta Jakuba wśród narodów, pośród licznych ludów, jak lew między zwierzyną lasów, jak lwię między stadami owiec, które — gdy przechodzi — depcze, szarpie — i nie ma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resztka Jakuba będzie pośród wielu narodów jak rosa od JAHWE, jak deszcze skrapiające trawę, które nie czekają na człowieka ani nie polegają na synach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ostatki Jakóbowe w pośrodku wielu narodów będą jako rosa od Pana, jako ciche deszcze skrapiające trawę, których się nie spodziewa od człowieka, ani ich czeka od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ostatek Jakoba w pośrzodku wiela narodów jako rosa od JAHWE i jako krople na zielu, które nie czeka męża ani oczekawa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będzie Reszta Jakuba wśród wielu ludów jak rosa [zesłana] przez Pana, jak obfity deszcz na trawę, która nie pokłada nadziei w człowieku ani się na synów ludzkich nie ogląda.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resztka Jakuba między narodami, wśród wielu ludów, jak lew między zwierzętami leśnymi, jak szczenię lwie wśród stad owiec; gdy wtargnie, to zdepcze i rozszarpie, i nikt się nie 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Jakuba będzie pośród narodów, wśród licznych ludów, jak lew wśród zwierząt leśnych, jak lwiątko w stadzie owiec, które – gdy wtargnie – depce i rozszarpuje, a nie ma nikogo, kto by je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będzie wśród licznych ludów jak lew pośród leśnych zwierząt, jak młody lew pośród stad owiec: gdy wtargnie, powala i rozszarpuje, i nikt im nie przyjdzie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Ocalała Reszta Jakuba będzie pośród ludów, pośród licznych narodów, jak lew pośród zwierząt leśnych, jak młody lew między stadami owiec; gdy między nie wpadnie, tratuje i rozszarpuje, a nie ma nikogo, kto by je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те, що осталося з Якова, в народах посеред численних народів як лев між скотиною в лісі, і як левеня в отарах овець, так як коли перейде і відлучивши захопить і не буде того, хто вихопив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Szczątek Jakóba będzie także między ludami, pośród licznych narodów, jak lew między leśnymi zwierzętami, jak lwiątko między stadami owiec, które gdy wpada, depcze i rozszarpuje, i nikt nie może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pozostali z Jakuba będą pośród wielu ludów jak rosa od JAHWE, jak rzęsiste ulewy na roślinność, która nie pokłada nadziei w człowieku ani nie czeka na synów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2024-04-30T00:20:45Z</dcterms:modified>
</cp:coreProperties>
</file>