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przeciw nieprzyjaciołom, wszyscy twoi wrogowie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Resztka Jakuba będzie też pośród pogan, wśród wielu narodów, jak lew między leśnymi zwierzętami i jak lwiątko między trzodami owiec, które — gdy przechodzi — depcze i szarpie,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ostatki Jakóbowe między poganami w pośrodku wielu narodów jako lew między zwierzętami leśnemi, a jako szczenię lwie między trzodą owiec, które gdy idzie, a depcze i łapie, niemasz nikogo, ktoby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ostatki Jakoba między narodami w pośrzód narodów wiela jako lew między źwierzęty leśnemi i jako szczenię lwie między trzodami owiec: który, gdy przejdzie i potłoczy, i porwie, nie masz,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między narodami, wśród wielu ludów, jak lew pomiędzy zwierzętami lasu, jak lwiątko między trzodami owiec, co gdy przychodzi, tratuje i rozdziera, a nie ma takiego,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rękę na swoich wrogów, wszyscy twoi nieprzyjaciele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ciemięzców, a wszyscy twoi nieprzyjaciele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ciemiężycieli,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swych wrogów, a wszyscy wrogowie twoi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твоя підніметься на тих, що тебе гноблять, і всі твої вороги будуть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podniesiona nad twymi nieprzyjaciółmi,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Jakuba będą między narodami, pośród wielu ludów, jak lew pośród zwierząt leśnych, jak młody grzywiasty lew między stadami owiec, które on, przechodząc, tratuje i rozszarpuje; a nie ma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2024-04-30T02:50:05Z</dcterms:modified>
</cp:coreProperties>
</file>