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Omriego* i wszelkich czynów domu Achaba** – postępowaliście według ich rad! Dlatego uczynię cię pustkowiem, jej mieszkańców – pośmiewiskiem. Mój ludu, będziesz znosił hańbę!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Omriego, robiłeś to, co w domu Achaba — postępowaliście według ich rad! Dlatego uczynię cię pustkowiem, twoich mieszkańców — pośmiewiskiem. Mój ludu, będziesz znosił pohańbienie!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bowiem ustaw Omriego i wszystkich czynów domu Achaba i postępujecie według ich rad. Dlatego cię wydam na spustoszenie i jego mieszkańców na pośmiewisko. Będziecie więc nosić hańbę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miasto pilnie przestrzega ustaw Amrego, i wszelakiej sprawy domu Achabowego ,i sprawujecie się radami ich, tak abym cię wydał na spustoszenie, i obywateli jego na pośmiech; przetoż hańbę ludu mego nosić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przestrzegałeś przykazania Amri i każdego uczynku domu Achab, i chodziłeś po ich wolej, żebych cię dał na zatracenie, a mieszkające w nim na kszykanie, i hańbę ludu mego nosić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Przestrzegasz ustaw Omriego i wszelkich praktyk domu Achaba. Postępujecie według ich rad, abym uczynił cię pustkowiem, a mieszkańców pośmiewiskiem, żebyście ponieśli hańbę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 i wszelkich sposobów domu Achaba, postępowaliście według ich rad. Dlatego zamienię cię w pustynię, a twoich obywateli uczynię pośmiewiskiem. Tak będziecie musieli znosić hańbę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Omriego, wszystkich praktyk domu Achaba i poszedłeś za ich radami. Dlatego wydam cię na spustoszenie, a mieszkańców kraju na pośmiewisko. Zostaniecie obarczeni całą hańbą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przestrzegasz ustaw Omriego i wszystkich zwyczajów domu Achaba. Postępujesz według ich wskazań, dlatego wydam cię na spustoszenie, a twoich mieszkańców na pośmiewisko. Podzielicie hańbę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zasad Omriego i wszystkich zwyczajów domu Achaba, (postępowaliście według ich rad), więc dam cię na straszliwe spustoszenie, a twych mieszkańców - na pośmiewisko, (będziecie musieli znosić wzgardę narodów).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діла дому Ахаава, і ви пішли в їхніх радах, щоб Мені тебе видати на знищення і тих, що живуть в ній, на сичання. І ви одержите погорду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pilnie przestrzegano ustaw Omriego oraz wszelkiego zwyczaju domu Achaba. Postępowaliście według ich rad, bym cię podał na spustoszenie, jej mieszkańców na pośmiewisko i byście ponieśli hańbę 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 się ustaw Omriego oraz wszystkiego, co czyni dom Achaba, a wy chodzicie według ich rad – po to, bym uczynił z ciebie dziwowisko, a z jego mieszkańców coś, nad czym się gwiżdże; i będziecie znosić zniewagę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16:212&lt;/x&gt;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16:29-34&lt;/x&gt;; &lt;x&gt;110 18:1-46&lt;/x&gt;; &lt;x&gt;110 20:1-22&lt;/x&gt;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2024-05-02T19:57:51Z</dcterms:modified>
</cp:coreProperties>
</file>