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8"/>
        <w:gridCol w:w="3054"/>
        <w:gridCol w:w="4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Wyrok* na Niniwę.** Zwój z widzeniem Nahuma*** z Elkosz.****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Niniwę. Zwój z widzeniem Nahuma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Elkosz.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Niniwy. Księga widzenia Nahuma Elkoszyty.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Niniwy. Księgi widzenia Nahuma Elkosejczyka.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Niniwe: Księgi widzenia Nahum Elcesejczyka.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na Niniwę. Księga widzenia Nahuma z Elkosz.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 o Niniwie. Księga widzenia Nahuma z Elkosz.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 dotycząca Niniwy. Księga widzenia Nahuma z Elkosz.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prorocka dotycząca Niniwy. Księga wizji Nahuma z Elkosz.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Mowa przeciwko Niniwie. Księga widzenia Nahuma z Elkosz.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Тягар Ніневії. Книга видіння Наума Елкесея.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o Ninewie. Księga widzeń Nahuma, Elkoszyty.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przeciwko Niniwie: księga wizji Nahuma Elkoszyty: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Wyrok, </w:t>
      </w:r>
      <w:r>
        <w:rPr>
          <w:rtl/>
        </w:rPr>
        <w:t>מַּׂשָא</w:t>
      </w:r>
      <w:r>
        <w:rPr>
          <w:rtl w:val="0"/>
        </w:rPr>
        <w:t xml:space="preserve"> (massa’), ozn. też: brzemię, ciężar, ładunek, daninę, haracz, hołd; wg G λῆμμα, tj. zysk, powołanie, natchnienie prorocze. Poselstwo Jonasza (782-753 r. p. Chr.) doprowadziło do opamiętania się Niniwy. Tiglat-Pileser III (745-728 r. p. Chr.) uczynił Asyrię potęgą. Ok. 700 r. p. Chr. Sancheryb (704-681 r. p. Chr.) uczynił Niniwę stolicą. Upadła ona na zawsze w 612 r. p. Chr. Po jej upadku Asyryjczycy wycofali się do Charanu, czyniąc królem Asyrii Aszur-uballita. Został on pokonany w 609 r. p. Chr. przez połączone siły Babilonu i Medo-Persji (Scytów), po czym Asyryjczycy nie podnieśli się już z upadku; &lt;x&gt;410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Czas powstania proroctwa, 660-630 r. p. Chr., można wnosić na podstawie treści Księgi: (1) Niniwa pozostawała w okresie świetności (&lt;x&gt;410 1:12&lt;/x&gt;;&lt;x&gt;410 2:11-13&lt;/x&gt;;&lt;x&gt;410 3:1&lt;/x&gt;, 4) do 640 r. p. Chr. Śmierć ostatniego władcy, Aszurbanipala (669-627 r. p. Chr.) przyśpieszyła upadek potęgi. (2) Upadek Teb (&lt;x&gt;410 3:8-10&lt;/x&gt;) nastąpił w 664 lub 663 r. p. Chr. (3) Upadek Niniwy pod naporem Medów i Persów, w 612 r. p. Chr. (4) Juda miała być wyzwolona spod panowania Asyrii (&lt;x&gt;410 1:12-13&lt;/x&gt;, 15;&lt;x&gt;410 2:2&lt;/x&gt;), czego potwierdzeniem może być sytuacja Judy za Jozjasza (640-609 r. p. Chr.), a szczególnie odnowa religijna w dwunastym roku jego panowania (628 lub 627 r. p. Chr., por. &lt;x&gt;140 34:3-7&lt;/x&gt;).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Nahum, </w:t>
      </w:r>
      <w:r>
        <w:rPr>
          <w:rtl/>
        </w:rPr>
        <w:t>נַחּום</w:t>
      </w:r>
      <w:r>
        <w:rPr>
          <w:rtl w:val="0"/>
        </w:rPr>
        <w:t xml:space="preserve"> (nachum): czyli: pocieszenie l. pocieszyciel.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Elkosz, </w:t>
      </w:r>
      <w:r>
        <w:rPr>
          <w:rtl/>
        </w:rPr>
        <w:t>אֶלְקֹׁש</w:t>
      </w:r>
      <w:r>
        <w:rPr>
          <w:rtl w:val="0"/>
        </w:rPr>
        <w:t xml:space="preserve"> (’elqosz), czyli: Bóg zaszczytem (?) l. podarunek Boga (?). Położenie nieznane.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2024-03-29T02:20:26Z</dcterms:modified>
</cp:coreProperties>
</file>