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zaś złamię jego jarzmo,* ** zdejmę (je) z ciebie, a twoje więzy – rozerwę.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już złamię jego jarzmo, zdejmę je z ciebie, a twoje więzy — rozerwę.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złamię jego jarzmo, aby na tobie nie leżało, a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skruszę jarzmo jego, aby na tobie nie leżało, a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laskę jego z grzbieta twego i związki twoje potargam.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złamię jego jarzmo, które jest na tobie, i porozrywam twe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połamię jego jarzmo, które ciąży na tobie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złamię jego jarzmo, które ciąży na tobie, i rozerwę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Połamię teraz jego jarzmo, które ciąży na tobie, i porozrywam twoje więzy.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розломлю його палицю, що на тобі, і розірву твої кайдани.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skruszę jego jarzmo, które na ciebie przygotował oraz potargam jego więzy!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połamię jego nosidło, które jest na tobie, a twoje więzy rozerwę?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panowania Achaza (&lt;x&gt;120 16:7-8&lt;/x&gt;) Juda płaciła Asyrii haracz (&lt;x&gt;120 18:13-16&lt;/x&gt;). Za Hiskiasza, w 701 r. p. Chr., zbuntowała się przeciwko Asyrii (&lt;x&gt;120 18:13&lt;/x&gt;; &lt;x&gt;290 7:18-25&lt;/x&gt;;&lt;x&gt;290 8:58&lt;/x&gt;). Do wyzwolenia się spod wpływów Asyrii doszło za Jozjasza (640-609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16:7-8&lt;/x&gt;; &lt;x&gt;120 18:13-16&lt;/x&gt;; &lt;x&gt;290 7:18-25&lt;/x&gt;; &lt;x&gt;290 8:5-8&lt;/x&gt;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2024-04-23T08:17:15Z</dcterms:modified>
</cp:coreProperties>
</file>