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kobiety* pośród ciebie dla twych wrogów.** *** Szeroko otworzą bramy twojej ziemi, ogień pożre twoje 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 kobiety  pod.  8HevXIIgr; jak  kobiety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pośród ciebie dla twych wrogów : </w:t>
      </w:r>
      <w:r>
        <w:rPr>
          <w:rtl/>
        </w:rPr>
        <w:t>לְאֹיְבַיְִךּבְקִרְּבְֵך</w:t>
      </w:r>
      <w:r>
        <w:rPr>
          <w:rtl w:val="0"/>
        </w:rPr>
        <w:t xml:space="preserve"> (beqirbech le’ojewaich): BHS: wśród wszystkich twoich wrogów, </w:t>
      </w:r>
      <w:r>
        <w:rPr>
          <w:rtl/>
        </w:rPr>
        <w:t>אֹיְבַיִך ּכֹל ּבִקְרֹב</w:t>
      </w:r>
      <w:r>
        <w:rPr>
          <w:rtl w:val="0"/>
        </w:rPr>
        <w:t xml:space="preserve"> (bikrow kol ojewaich).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19:16&lt;/x&gt;; &lt;x&gt;300 51:30&lt;/x&gt;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2024-04-28T00:33:17Z</dcterms:modified>
</cp:coreProperties>
</file>