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Naczerp sobie wody na oblężenie, wzmocnij swoje mury, wejdź* w glinę i udepcz zaczyn, napraw formę do cegieł.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wejdź : wdepnij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2024-04-27T15:33:51Z</dcterms:modified>
</cp:coreProperties>
</file>