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9"/>
        <w:gridCol w:w="59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Posnęli twoi pasterze, królu asyryjski, zdrzemnęli się twoi możni! Rozproszył się twój lud po górach i nikt go nie pozbiera.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Posnęli twoi pasterze, królu asyryjski, zdrzemnęli się twoi możni! Rozproszył się twój lud po górach — nikt go nie pozbiera!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Drzemią twoi pasterze, królu Asyrii! Twoi sławni będą leżeć, twój lud rozproszył się po górach, ale nikt go nie zgromadzi.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Zdrzemią się pasterze twoi, o królu Assyryjski! leżeć będą sławni twoi; obfitość ludu twego będzie po górach, ale nie będzie, ktoby go zgromadził.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Zdrzymali się pasterze twoi, królu Assur, będą pogrzebione książęta twoje; krył się lud twój po górach, a nie masz, kto by zgromadził.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Drzemią pasterze twoi, królu asyryjski; zasnęli twoi mocarze - lud twój rozproszył się po górach, i nie ma nikogo, kto by [go] zgromadził.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Zasnęli twoi pasterze, królu asyryjski, zdrzemnęli się twoi bohaterowie; twój lud jest rozproszony po górach, a nikt ich nie zgromadza.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Drzemią twoi pasterze, królu asyryjski, zasnęli twoi mocarze, twój lud rozproszył się po górach i nie ma nikogo, kto by go zgromadził.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Królu Asyrii! Posnęli twoi pasterze, bohaterowie twoi już odpoczywają! Twój lud po górach został rozproszony i nikt go już nie zgromadzi!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Niestety; Posnęli twoi pasterze, (królu asyryjski), możni twoi już spoczywają! Ludność twoja rozproszyła się po górach, a nie ma nikogo, kto by ją zgromadził.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Задрімали твої пастухи, цар Ассирії заспав твоїх сильних. Твій нарід пішов в гори, і не було того, хто прийняв би.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pasterze drzemią, królu asyryjski, a twoi możni spoczywają; twój lud jest rozproszony po górach i nikt go nie gromadzi.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”Twych pasterzy ogarnęła senność, królu Asyrii; twoi znamienici przebywają w swych siedzibach. Twój lud jest rozproszony po górach, a nikt go nie zbiera.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2024-04-27T14:08:05Z</dcterms:modified>
</cp:coreProperties>
</file>