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nierządnicy,* czarującej wdziękiem, mistrzyni czarów,** zaprzedającej*** narody w swej rozpuście oraz rodziny w swoich czarach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wszeteczeństw tej nierządnicy o wielkim wdzięku, mistrzyni czarów, zatracającej narody w swej rozpuście, całe plemiona w swoich czarach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mnóstwa czynów nierządu tej rozkosznej nierządnicy, mistrzyni czarów, która zaprzedawała narody swoim nierządem i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wszeteczeństw nierządnicy rozkosznej, która się bawiła czarami, a zaprzedawała narody wszeteczeństwami swemi, i ludzi gusłami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wszeteczeństw nierządnice pięknej a wdzięcznej, a mającej czary, która przedała narody wszeteczeństwy swemi, a familie czarami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Skutkiem mnogich czynów nierządnych ladacznicy pełnej wdzięku, zręcznej czarownicy, która uwodziła narody czynami nierządnymi, a plemiona swoimi czarami: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wielkiej rozpusty nierządnicy, powabnej, uroczej, czarownej, oszałamiającej narody swoim nagim ciałem, a ludy swoimi czarami,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 powodu nierządu, pięknej i powabnej władczyni czarów, która uwiodła narody swoim nierządem, a ludy swoimi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nierządu, nierządnico, która swym wdziękiem rozpalałaś namiętność, zwodziłaś ludy swoją zalotnością i uwiodłaś 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mnóstwa miłostek tej wszetecznicy, przymilnej, powabnej i czarującej, która uwiodła ludy swą zalotnością i [całe] narody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розпусти. Гарна розпусниця і мила провідниця чаклунства, що продає народи в своїй розпусті і племена в своїх чарах,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powodu niezliczonych sprośności nadobnej wszetecznicy, władającej czarami, co to usidlała narody swoim wszeteczeństwem, a plemiona swymi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mnóstwa nierządów tej nierządnicy, powabnej wdziękiem, mistrzyni w uprawiani czarów, tej, która usidla narody swoimi nierządami, a rodziny swymi czarami.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władczyni czarów.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zaprzedającej lub: wydającej narody na zgubę (&lt;x&gt;410 3:4&lt;/x&gt;L.).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2024-04-28T11:35:21Z</dcterms:modified>
</cp:coreProperties>
</file>