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obrzydliwości, znieważę cię i wystawię cię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obrzydliwości i zelżę cię, i wystawię cię za dziw,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obrzydłości i zelżę cię, i dam cię na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zelżę ciebie, i uczynię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brudami, zelżę cię i uczynię cię widowiskiem.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odchodami, zelżę i wystawię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Twymi obrzydliwościami cię obrzucę i na wzgardę wystawię, będziesz budziła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nieczystościami, zgotuję ci zniewagę i 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на тебе гидоту за твоїми нечистотами і поставлю тебе на притчу,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śmiecie, zelżę cię, uczynię cię dziwowiskiem!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uczynię cię godną pogardy; i zrobię z ciebie widowisko.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2024-04-28T03:42:49Z</dcterms:modified>
</cp:coreProperties>
</file>