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ktokolwiek cię zobaczy, ucieknie od ciebie i powie: Niniwa spustoszona! Kto jej pożałuje? Gdzie znajdę współczujących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cię zobaczy, odstąpi od ciebie i powie: Niniwa spustoszona! Czy komuś jej żal? Trudno nawet znaleźć współczujących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cię ujrzy, oddali się od ciebie i powie: Zburzona jest Niniwa, któż będzie jej żałował? Gdzie mam szukać dla ciebie pocieszycieli?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ktokolwiek cię ujrzy, oddali się od ciebie i rzecze: Zburzone jest Niniwe, któżby się go użalił? Gdzieżbym szukał tych, którzyby cię cieszyli?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każdy, kto cię ujźrzy, odskoczy od ciebie i rzecze: Spustoszono jest Niniwe, kto nad tobą chwiać głową będzie? skąd mam szukać pocieszyciela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cię ujrzy, oddali się od ciebie, i zawoła: Spustoszona Niniwa! Któż ulituje się nad nią? Gdzie mam szukać pocieszycieli dla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cię zobaczy, będzie uciekał przed tobą, mówiąc: Niniwa jest zburzona! Któż jej będzie żałował? Nie mogę znaleźć dla ciebie pocieszycieli.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cię ujrzy, ucieknie od ciebie i powie: Niniwa została spustoszona! Kto się nad nią ulituje? Gdzie będę szukał dla ciebie pocieszycieli?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cię ujrzy, ucieknie od ciebie, wołając: „Niniwa zburzona! Któżby jej żałował?”. Gdzież znajdę ci pocieszycieli?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tylko cię ujrzy, odwróci się od ciebie, mówiąc: ”Niniwa zburzona! Któż by jej żałował?” Gdzie ci mam szukać pocieszycieli?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кожний хто тебе побачить, піде від тебе і скаже: Нещасна Ніневія. Хто застогне за нею? Звідки шукатиму для неї потіхи?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każdy, kto cię zobaczy – uciekał od ciebie i wołał: Ninewa spustoszona! Któż by się nad nią użalił? Skąd poszukam dla ciebie pocieszycieli?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będzie cię widział, ucieknie przed tobą i powie: ʼNiniwa została złupiona! Któż będzie jej współczuł?ʼ Gdzie mam ci szukać pocieszycieli?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tobie : jej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2024-04-28T12:30:08Z</dcterms:modified>
</cp:coreProperties>
</file>