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4"/>
        <w:gridCol w:w="5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królów,* dygnitarze przyprawiają go o śmiech, śmiech budzi w nim każda twierdza – sypie wał z ziemi i pokonuje 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z królów! Drwi z dygnitarzy! Śmieje się z każdej twierdzy — sypie wał i zdobywa 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szydzić z królów, a książęta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przedmiotem pogardy. Z każdej twierdzy będą się naśmiewać, usypią wały i zdobędą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i z królów szydzić będzie, a książęta będą na pośmiech u niego; ten też z każdej twierdzy naśmiewać się będzie, a usypawszy wały weźmie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z królów tryumfy czynić będzie, a tyranowie błaznami u niego będą. Ten się będzie śmiał z każdego zamku: i usypie wał, i weźmi 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są dla nich przedmiotem szyderstwa, a pośmiewiskiem stają się władcy; twierdze zaś wszystkie to dla nich igraszka, sypią szańce i biorą je szturmem.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Szydzą z królów, śmieją się z książąt, śmieją się z każdej twierdzy; sypią dookoła wały i zdobywają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Drwi z królów, a z książąt się wyśmiewa, z każdej twierdzy szydzi, sypie wały, aby ją zdobyć.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za nic królów i kpią sobie z książąt; szydzą ze wszystkich warowni, zdobywają je, sypiąc ziemne 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królów szydzi, a z książąt drwi; śmieje się z każdej twierdzy, usypuje wał i zajmuje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вигодується в царях, і тирани його забава, і він насміхатиметься з усякої твердині і накине землю і нею заволодіє.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 – on też drwi z królów, a książęta u niego są na śmiech; wyśmiewa się z każdej warowni, usypuje ziemię i ją zdobywa.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Szydzi on sobie z królów, a wysocy urzędnicy są dla niego pośmiewiskiem. Śmieje się z każdej warowni; usypuje proch i ją zdobywa.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Szydzi  on  z  królów : Królami  on  gardzi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2024-04-19T22:39:48Z</dcterms:modified>
</cp:coreProperties>
</file>