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Wyruszyłeś dla zbawienia Twojego ludu, dla zbawienia swojego pomazańca,* zmiażdżyłeś szczyt domu bezbożnego, by obnażyć fundament aż do grzbietu.**Sela.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Wyruszyłeś dla zbawienia Twojego ludu, dla zbawienia swojego pomazańca, zmiażdżyłeś szczyt domu bezbożnego, obnażyłeś fundament aż do skały.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Wyruszyłeś, aby wybawić swój lud, by ze swoim pomazańcem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wybawić; zraniłeś głowę z domu niegodziwego, odkrywając fundament aż do szyi.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Wyszedłeś na wybawienie ludu swego, na wybawienie z pomazańcem twoim; przebiłeś głowę z domu niezbożnika, odkrywszy grunt aż do szyi, Sela!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Wyszedłeś na zbawienie ludu twego, na zbawienie z Chrystusem twoim. Zbiłeś głowę z domu niezbożnego, obnażyłeś grunt jego aż do szyje.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Wyszedłeś, aby swój lud ocalić, aby wybawić swego pomazańca. Zburzyłeś dom bezbożnego, odsłoniłeś fundament aż do nagiej skały. Sela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Wyruszasz na pomoc swojemu ludowi, aby ratować swojego pomazańca. Rozbijasz dom bezbożnego, obnażasz fundamenty aż do skały.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Wyszedłeś, aby ocalić swój lud i wybawić swojego pomazańca. Zburzyłeś wierzchołek domu bezbożnego, odsłoniłeś fundamenty aż do samej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Wyruszyłeś, by swój lud ratować, aby ocalić swojego pomazańca. Zburzyłeś dom bezbożnika, odsłoniłeś fundamenty aż do skały. Sela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Wyruszyłeś, by nieść pomoc swemu ludowi, by ratować swego pomazańca. Rozwalasz dom bezbożnika, odsłaniasz fundamenty aż do samej opoki.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вийшов на спасіння твого народу, щоб спасти твоїх помазаників. Ти вкинув смерть на голови беззаконних, Ти підняв кайдани на шиї. Музична перерва.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Wyszedłeś na ratunek Twojego ludu, na zbawienie Twym Pomazańcem; strącasz szczyt z domu niegodziwca, obnażasz grunt aż po szyję.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wyruszyłeś, by wybawić swój lud, by wybawić swego pomazańca. Roztrzaskałeś tego, który jest głową w domu niegodziwca. Obnażony został fundament – do samego karku.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 zbawienia swojego pomazańca : pod. 8HevXIIgr; aby zbawić swoich pomazańców, τοῦ σῶσαι τοὺς χριστούς σου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zmiażdżyłeś (…) do grzebietu : wg G: rzuciłeś śmierć na głowy nieprawych, wzniosłeś kajdany aż na kark, ἔβαλες εἰς κεφαλὰς ἀνόμων θάνατον.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2024-04-28T06:20:13Z</dcterms:modified>
</cp:coreProperties>
</file>