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morze swoimi końmi, kipiel mnogich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Podeptałeś (…) wód : Wdeptałeś w morze jego konie, w kipiel mnogich wód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2024-04-28T00:44:14Z</dcterms:modified>
</cp:coreProperties>
</file>