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i zatrzęsie ziemią, swoim spojrzeniem przerazi narody. Pokruszą się prastare góry, rozpadną odwieczne pagórki, dawne i Jemu znane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zmierzył ziemię, spojrzał i rozproszył narody; góry wieczyste zostały skruszone, skłoniły się pagórki dawne.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ziemię, wejrzał i rozproszył narody, skruszone są góry wieczne, i skłoniły się pagórki dawne: drogi jego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ziemię. pojźrzał i rozwiązał narody, i skruszone są góry wieku, Zniżyły się pagórki świata, przed drogami wieczności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porozdzielał ziemię, spojrzał i sprawił, że zadrżały narody; rozpadają się góry prastare, zapadają pagórki odwieczne, te ścieżki Jego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gdy powstaje, gdy patrzy, drżą narody. Pękają odwieczne góry, zapadają się prastare pagórki,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potrząsnął ziemią, spojrzał i zadrżały narody. Rozstępują się góry odwieczne, zapadają się pradawne pagórki, a Jego drogi są pradawne.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wstaje - ziemia się trzęsie, a kiedy spojrzy - drżą przed Nim narody. Prastare góry się rozsypują, zapadają się odwieczne wzgórza, a Jego drogi trwają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Przystaje, by zmierzyć [wzrokiem] ziemię; spojrzenie Jego lękiem napawa narody. Kruszą się góry wieczyste, zapadają się prastare wzgórza wzdłuż odwiecznych 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Стала, і зрушилася земля. Він поглянув, і народи розтанули. І гори були розбиті силою, розтанули вічні горби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powstaje – wstrząsa ziemią, a gdy spojrzy – płoszy narody. Rozstępują się przedwieczne góry, a starodawne wzgórza opadają. Kroczy po odwiecznych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się, aby potrząsnąć ziemią. Popatrzył, a potem sprawił, że podskakiwały narody. I zgruchotane zostały góry odwieczne. Pochyliły się wzgórza istniejące przez czas niezmierzony. Jego są drogi pradawne.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2024-04-27T21:05:23Z</dcterms:modified>
</cp:coreProperties>
</file>