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przeszukam Jerozolimę przy świetle lamp i nawiedzę mężczyzn* odrętwiałych nad fusami wina, mówiących w swoim sercu: Nie uczyni JAHWE nic dobrego ani nic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ten czas, przeszukam Jerozolimę przy świetle lamp i ukarzę siedzących drętwo nad resztkami wina, myślących w swoim sercu: Nie uczyni JAHWE nic dobrego, ale także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będę przeszukiwał Jerozolimę z pochodniami i ukarzę mężczyzn, którzy spoczywali na swoich drożdżach, mówiąc w swoim sercu: JAHWE nie uczyni dobrze ani źle 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on czas, że Jeruzalem szpiegować będę z pochodniami, i nawiedzę mężów, którzy polgnęli w drożdżach swoich, mówiąc w sercu swojem: Pan nie uczyni dobrze, ani źle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czasu onego, będę szperał Jeruzalem z świecami i nawiedzę męże, którzy polgnęli w drożdżach swoich, którzy mówią w sercach swoich: Nie uczyni Pan dobrze i nie uczyni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będzie: z pochodniami przeszukam Jeruzalem i ukarzę mężów zamarłych nad wybornym winem, którzy mówią w swych sercach: Nie uczyni Pan dobrze i źle 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będę przeszukiwał Jeruzalem w świetle pochodni i będę karał mężów, którzy siedzą zdrętwieli nad mętnymi resztkami wina i mówią w swoim sercu: Nie uczyni Pan nic dobrego ani też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świetle lamp przeszukam Jerozolimę i ukarzę ludzi, którzy siedzą zastygli nad mętnymi resztkami wina i mówią w swoich sercach: JAHWE nie uczyni nic dobrego ani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przeszukam Jeruzalem w świetle pochodni i ukarzę ludzi zastygłych na swych drożdżach, którzy mówią w swoim sercu: „JAHWE nie uczyni nic dobrego ani złego!”.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przeszukam Jeruzalem z latarnią w ręku i ukarzę ludzi, którzy osiadłszy na swych drożdżach mówią sobie w duchu: ”Jahwe nie może pomóc ani zaszkodzić”.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Я досліджу Єрусалим з світильником і пімщуся на мужах, що зневажають на їхніх охоронах, які кажуть в їхніх серцях: Господь не вчинить добро, ані не вчинить зла,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przeszukam Jeruszalaim z pochodniami oraz nawiedzę ludzi osadzonych na swoich drożdżach; tych, co mniemają w swoim sercu: WIEKUISTY nie czyni ani dobrego, ani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czasie starannie przeszukam z lampami Jerozolimę, i zwrócę uwagę na mężów gęstniejących na swych osadach, którzy powiadają w sercu: ʼJAHWE nie będzie czynił dobrze ani źleʼ.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nawiedzę mężczyzn, </w:t>
      </w:r>
      <w:r>
        <w:rPr>
          <w:rtl/>
        </w:rPr>
        <w:t>הָאֲנָׁשִים</w:t>
      </w:r>
      <w:r>
        <w:rPr>
          <w:rtl w:val="0"/>
        </w:rPr>
        <w:t xml:space="preserve"> (ha’anaszim): ukarzę beztroskich, </w:t>
      </w:r>
      <w:r>
        <w:rPr>
          <w:rtl/>
        </w:rPr>
        <w:t>הַשַאֲנַנִים</w:t>
      </w:r>
      <w:r>
        <w:rPr>
          <w:rtl w:val="0"/>
        </w:rPr>
        <w:t xml:space="preserve"> (haszsza’anannim)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2024-04-20T01:07:54Z</dcterms:modified>
</cp:coreProperties>
</file>