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będą chodzić jak niewidomi, gdyż zgrzeszyli przeciwko JAHWE. Ich krew będzie rozbryzgana jak proch, ich wnętrzności rozrzucone jak odchody.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Ścisnę ludzi utrapieniem,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będą chodzić jak ślepi, ponieważ zgrzeszyli przeciwko JAHWE. Ich krew będzie rozlana jak proch, a ich ciała —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 ludzi utrapieniem ścisnę, że jako ślepi chodzić będą, ponieważ przeciwko Panu zgrzeszyli; i wylana będzie krew ich jako proch,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utrapię ludzie, i będą chodzić jako ślepi, bo zgrzeszyli JAHWE, i będzie wylana krew ich jako ziemia, a ciała ich jako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ludzi, że chodzić będą jak niewidomi, ponieważ zawinili przeciwko Panu; i jak kurz krew ich będzie rozlana, a jak gnój ich jelita.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ześlę strach na ludzi, tak iż chodzić będą jak ślepi, gdyż zgrzeszyli przeciwko Panu. Ich krew będzie rozbryzgana niby proch, a ich wnętrzności rozrzucone niby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na ludzi udrękę i będą chodzić jak niewidomi, gdyż zgrzeszyli przeciwko Panu. Ich krew jak proch pokryje ziemię, a ich wnętrzności jak gnój.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Przerażę ludzi tak bardzo, że będą chodzić jak niewidomi, bo zgrzeszyli przeciw JAHWE. Ich krew niby proch będzie rozbryzgana, ich wnętrzności rozrzucone tak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Udręczę ludzi tak, że chodzić będą jak ślepi, ponieważ zgrzeszyli przeciwko Jahwe. Krew ich będzie rozlana jak proch, a ich wnętrzności rozrzucone jak nawóz.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оскроблю людей, і підуть як сліпі, бо вони згрішили проти Господа. І Він пролиє їхню кров наче землю і їхні тіла наче кишаки.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Ucisnę ludzi, zatem będą się błąkać jak niewidomi, gdyż zgrzeszyli przeciwko WIEKUISTEMU. Ich krew będzie rozbryzganą jak proch, a ich cielesna natura jak pomiot.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 udręka ludziom, i będą chodzili jak ślepi; bo zgrzeszyli przeciw JAHWE. I krew ich rozlana będzie jak proch, a trzewia – jak gnój.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2024-04-26T01:23:28Z</dcterms:modified>
</cp:coreProperties>
</file>