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kroczenia za JHWH* i którzy nie szukali JAHWE ani do Niego się nie zwracali.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przestają podążać za JAHWE, nie szukają JAHWE ani o Niego nie pytają.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naśladowania JAHWE i którzy nie szukali JAHWE ani o niego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naśladowania Pana, i którzy nie szukają Pana, ani się pytają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się odwracają od tyłu PANskiego, i którzy nie szukali JAHWE, i nie pytali się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Pana i którzy Pana nie szukają, i nie pytają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odstępują od Pana i którzy nie szukają Pana ani się o niego nie pytają.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JAHWE, i tych, którzy nie szukają Pana ani nie pytają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odwracają się od PANA; których nie obchodzi wola JAHWE ani nie szukają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odwrócili od Jahwe, co nie szukają Jahwe ani o Niego nie dbają.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тих, що відходять від Господа, і тих, що не шукають Господа, і тих, що не терплять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tych, którzy odstępują od WIEKUISTEGO; jak i tych, którzy WIEKUISTEGO nigdy nie szukali oraz o Niego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tych, którzy przestają podążać za Jehową i którzy już nie szukają JAHWE ani nie pytają o 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59:13&lt;/x&gt;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2024-04-25T22:14:31Z</dcterms:modified>
</cp:coreProperties>
</file>