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9"/>
        <w:gridCol w:w="6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odstępują od kroczenia za JHWH* i którzy nie szukali JAHWE ani do Niego się nie zwracali.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1:2&lt;/x&gt;; &lt;x&gt;290 59:13&lt;/x&gt;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2024-03-28T16:41:49Z</dcterms:modified>
</cp:coreProperties>
</file>