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 – przebici oni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Kuszytów, przeszyją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też, Etiopczycy, będziecie pobici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też, Murzynowie! mieczem moim pobici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wy, Murzynowie, mieczem moim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moim mieczem pobici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Kuszyci, będziecie przebici mieczem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zostaniecie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wy, Kuszyci, będziecie przebici moim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Kuszyci, będziecie przebici mieczem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Етіопці, побиті моїм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Kuszyci, będziecie przebici Moim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wy, Etiopczycy, zostaniecie wybici moim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2024-04-28T23:11:57Z</dcterms:modified>
</cp:coreProperties>
</file>