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wylegiwać się będą w niej stada, wszelkie zwierzęta narodów;* również sowa** i puszczyk*** przysiądą na głowicach jej kolumn, głos pohukiwania w oknach,**** śmieci***** na progu, gdyż cedrowe obicia – zerwane.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Wylegiwać się w niej będą stada, przeróżne zwierzęta narodów. Również sowa i puszczyk przysiądą na głowicach jej kolumn. Pohukiwanie słychać będzie z okien, śmieci leżeć będą na progu, a cedrowe obicia będą pozrywane.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 się w niej wylegiwać trzody, wszelkie zwierzęta narodów; i pelikan, i bąk na głowicach 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kolumn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nocować, ich głos będzie słychać w oknach, jej filary spustoszą, gdyż zerwą cedrowe obicie.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trzody legały w pośrodku jego, i wszystek zwierz narodów, i pelikan i sowa na gałkach jego przebywać będą, głos ptastwa w oknach słyszany będzie, podwoje jego spustoszeją, gdy cedrowe listwowania jego odedrą.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legać w pośrzodku jej stada, wszytkie źwierzęta narodów, i bąk, i jeż, na progach ich będą mieszkać; głos śpiewającego w oknie, kruk na próżniku, bo zwątlę moc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wylegiwać pośród niej stada, wszelkie rodzaje zwierząt; tak sowa, jak jeż zanocują na głowicach jej kolumn, a w oknie słychać będzie pohukiwania, od samego progu będzie rumowisko, obalone dźwigary cedrowe.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wylegiwać się będą na niej trzody, wszelkie zwierzęta polne, pelikan i sowa będą nocować na głowicach kolumn, a puszczyk będzie krzyczał w oknach, kruk zaś na progu, gdyż wiązanie cedrowe będzie zawalone.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będą się wylegiwać stada, zgromadzą się dzikie zwierzęta, nawet pelikan i jeż będą nocować wśród jej kolumn, sowa zahuczy w otworze okna, a kruk zakracze na progu, gdyż cedrowe obicie zostanie zerwane.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Wylegiwać się będą w nim stada, wszelkie gatunki zwierząt, od pelikana do jeża, i będą nocować na głowicach jej kolumn. Sowa zahuczy w oknie, a kruk zakracze na progu, gdyż cedr został wyrwany.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Zagnieżdżą się w niej całymi stadami wszelakie zwierzęta; tak pelikan jak i jeż nocować będą w głowicach jej kolumn; w oknie zahuka sowa, a na progu [zakracze] kruk.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посеред неї пастимуться стада і всі звірі землі, і хамалеони й їжаки поселяться в її стелях, і звірі закричать в їхних ровах, ворони в їхніх брамах, томущо (наче) кедр її висота.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jej obrębie będą się wylegiwać stada, gromady wszelkich zwierząt; zarówno pelikan, jak i jeż, zanocują na jej zwieńczeniach słupów. Głos zaśpiewa w otworach okien, a na rumowiskach będą leżeć podwoje bram – bo zdarte są jej cedrowe taflowania.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w niej wylegiwać stada, wszystkie dzikie zwierzęta jakiegoś narodu. Zarówno pelikan, jak i jeżozwierz będą nocować miedzy głowicami jej kolumn. Głos będzie śpiewał w oknie. Na progu będzie spustoszenie; a on niechybnie pozrywa drewnianą okładzinę.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zwierzęta ludzkie, domowe.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sowa, </w:t>
      </w:r>
      <w:r>
        <w:rPr>
          <w:rtl/>
        </w:rPr>
        <w:t>קָאַת</w:t>
      </w:r>
      <w:r>
        <w:rPr>
          <w:rtl w:val="0"/>
        </w:rPr>
        <w:t xml:space="preserve"> (qa’at), lub: kawka, gęś, pelikan, &lt;x&gt;430 2:14&lt;/x&gt;L.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puszczyk, </w:t>
      </w:r>
      <w:r>
        <w:rPr>
          <w:rtl/>
        </w:rPr>
        <w:t>קִּפֹד</w:t>
      </w:r>
      <w:r>
        <w:rPr>
          <w:rtl w:val="0"/>
        </w:rPr>
        <w:t xml:space="preserve"> (qippod), lub: sowa krótkoucha, drop lub bąk, &lt;x&gt;430 2:14&lt;/x&gt;L.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13:21&lt;/x&gt;; &lt;x&gt;290 34:11&lt;/x&gt;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śmieci : wg G: kruki, κόρακες.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2024-04-29T04:28:02Z</dcterms:modified>
</cp:coreProperties>
</file>