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Ammona,* którymi obrzucali mój lud i pysznili się nad ich granicą.**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Ammona! Obrzucali nimi mój lud, pysznili się nad ich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lżenie synów Ammona, którymi urągali mojemu ludowi i wynosili się na jego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Moabczyków i hańbienia synów Amonowych, któremi urągali ludowi mojemu, i wynosili się na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 i bluźnierstwa synów Ammon, które na oczy wyrzucali ludowi memu i rozwielmożyli się nad granicami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bluźnierstwa synów Ammona, którymi lżyli mój lud, rozpierając się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Moabitów i zniewagi synów Ammonowych, którymi urągali mojemu ludowi i wynosili się nad ich kraj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zniewagi synów Ammona, którzy lżyli Mój lud i zapewniali, że poszerzą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szyderstwa Ammonitów, gdy urągali mojemu ludowi i chełpili się swoją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zniewagi Moabitów i złorzeczenia Ammonitów, gdy lżyli mój lud i chełpili się swym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погорду моава і гноблення синів аммона, якими вони зневажали мій нарід і величалися на моїх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oraz zniewagi synów Ammonu jakimi lżyli Mój lud, rosnąc przy 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 zniewagę ze strony Moabu i obelżywe słowa synów Ammona – to, czym znieważali mój lud i bardzo się pysznili przeciwko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19:303&lt;/x&gt;; &lt;x&gt;90 11:1-11&lt;/x&gt;; &lt;x&gt;120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granicą : wg G: moimi granicami, τὰ ὅριά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48:29&lt;/x&gt;; &lt;x&gt;330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2024-04-29T04:45:39Z</dcterms:modified>
</cp:coreProperties>
</file>