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7"/>
        <w:gridCol w:w="55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niebo wstrzymało swoją rosę nad wami,* a ziemia wstrzymała swój plon.**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dlatego niebo wstrzymało swoją rosę nad wami, a ziemia zatrzymała swój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niebo wstrzymało nad wami rosę, a ziemia wstrzymała wydawanie swego plonu.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się nad wami niebo zawarło, aby rosy nie dawało; ziemia także zawarła się, aby nie wydawała urodzaju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nad wami zakazano niebiosam, aby nie dawały rosy, i zakazano ziemi, aby nie dawała urodzaju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niebiosa nad wami zatrzymały rosę, a ziemia nie dała urodzaju.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niebo zatrzymało swoją rosę nad wami, a ziemia zatrzymała swoje plony.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niebiosa powstrzymały nad wami rosę, a ziemia zatrzymała swoje plony.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niebo wstrzymało deszcz nad wami, a ziemia nie wydała swojego plonu.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poskąpiło wam niebo deszczu, a ziemia nie wydała plonu.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здержиться небо від роси, і земля задержить свій плід.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niebo powstrzymuje nad wami rosę, a ziemia powstrzymuje swój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niebiosa nad wami wstrzymały swą rosę, ziemia zaś wstrzymała swój plon.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nad wami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3:17-19&lt;/x&gt;; &lt;x&gt;520 8:20-22&lt;/x&gt;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2024-04-25T19:19:55Z</dcterms:modified>
</cp:coreProperties>
</file>