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Zorobabel, syn Szealtiela, i arcykapłan Jozue, syn Jehosadaka, i cała reszta* ludu głosu JAHWE, swojego Boga,** i słów proroka Aggeusza, ponieważ posłał go JAHWE, ich Bóg, i przeląkł się lud przed obliczem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Jehosadaka, i cała reszta ludu wysłuchali głosu JAHWE, ich Boga. Wysłuchali też słów proroka Aggeusza, jako tego, którego posłał JAHWE, ich Bóg. I lud przeląkł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resztka ludu wysłuchali głosu JAHWE, swego Boga, i słów proroka Aggeusza, ponieważ posłał go JAHWE, ich Bóg, a lud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usłuchał Zorobabel, syn Salatyjelowy, i Jesua, syn Jozedekowy, kapłan najwyższy, i wszystkie ostatki ludu, głosu Pana, Boga swego, i słów Aggieusza proroka, ponieważ go posłał Pan, Bóg ich; bo się lud bał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Zorobabel, syn Salatiel, i Jezus, syn Josedeków, kapłan wielki, i wszytek ostatek ludu głos JAHWE Boga swego i słowa Aggeusza proroka, jako posłał go JAHWE ich do nich, i bał się lud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i arcykapłan Jozue, syn Josadaka, a także cała Reszta ludu usłyszeli wówczas głos Pana, Boga swego, i słowa proroka Aggeusza jako że wysłał go ich Pan, Bóg - a lęk przed Panem ogarnął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arcykapłan Jozue, syn Jehosadaka, oraz cała reszta ludu wysłuchali głosu Pana, swojego Boga, i słów proroka Aggeusza, gdyż to Pan, ich Bóg, go posłał i lud przejął się lękiem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Szealtiela, arcykapłan Jozue, syn Josadaka, oraz cała reszta ludu wysłuchali głosu JAHWE, swego Boga, i słów proroka Aggeusza, gdyż posłał go JAHWE, ich Bóg. Lud ogarnęła bojaźń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Zorobabel, syn Szealtiela, i najwyższy kapłan Jozue, syn Josadaka, oraz cała reszta ludu wysłuchali głosu JAHWE, swojego Boga, w słowach proroka Aggeusza, którego JAHWE posłał do nich. A lud odczuł bojaźń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Zorobabel, syn Salatiela, i arcykapłan Jozue, syn Jocedeka, oraz cała ocalała część narodu usłuchali tedy głosu Jahwe, Boga swego, i słów proroka Aggeusza, ponieważ to Jahwe go posłał, ich Bóg; i lud począł się lękać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почув Зоровавель син Салатіїла з племени Юди й Ісус син Йоседека, великий священик, і всі осталі народу голос їхнього Господа Бога і слова пророка Ангея, так як його післав до них Господь, і нарід налякався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usłuchali głosu WIEKUISTEGO, swojego Boga oraz słów proroka Aggeusza gdyż posłał go WIEKUISTY, ich Bóg zarówno Zerubabel, syn Szaltiela, jak i najwyższy kapłan Jezus, syn Jehocedeka, oraz cały ostatek ludu, bo lud obawiał się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Zerubbabel, syn Szealtiela, i arcykapłan Jozue, syn Jehocadaka, oraz wszyscy pozostali z ludu usłuchali głosu JAHWE, swego Boga, i słów proroka Aggeusza, jako że posłał go JAHWE, ich Bóg; i lud począł się bać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9:14&lt;/x&gt;; &lt;x&gt;290 10:20-22&lt;/x&gt;; &lt;x&gt;290 11:11&lt;/x&gt;; &lt;x&gt;300 23:3&lt;/x&gt;; &lt;x&gt;300 31:7&lt;/x&gt;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do nich, πρὸς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2024-04-19T14:35:04Z</dcterms:modified>
</cp:coreProperties>
</file>