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pobudził* JAHWE ducha Zorobabela, syna Szealtiela, namiestnika Judei, i ducha arcykapłana Jozuego, syna Jehosadaka, i ducha całej reszty ludu, tak że przyszli i podjęli pracę w domu JAHWE Zastępów, swojego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2024-04-26T04:47:59Z</dcterms:modified>
</cp:coreProperties>
</file>