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2"/>
        <w:gridCol w:w="1556"/>
        <w:gridCol w:w="6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 was samych to czas, by mieszkać w domach wykładanych,* gdy ten dom zrujnowany?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2024-04-25T07:55:29Z</dcterms:modified>
</cp:coreProperties>
</file>