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drewno* i budujcie dom, a znajdę w nim upodobanie i zostanę uwielbiony – mówi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5:8&lt;/x&gt;; &lt;x&gt;150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2024-04-25T16:25:58Z</dcterms:modified>
</cp:coreProperties>
</file>