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9"/>
        <w:gridCol w:w="5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mężczyzna, który stał wśród mirtów,* tymi słowy: To są ci, których JAHWE posłał, aby obeszli** ziemię.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mężczyzna, który stał wśród mirtów: To są ci, których JAHWE wysłał na obchód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mąż, który stał wśród mirtów, odpowiedział: To są ci, których JAHWE posłał, aby obeszli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mąż, który stał między mirtami, i rzekł: Ci są, których posłał Pan, aby przeszli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mąż, który stał między mirty, i rzekł: Ci są, które posłał JAHWE, aby zbiegali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chwili odezwał się jeździec stojący wśród mirtów i odpowiedział tymi słowami: To są ci, których Pan posłał, aby obiegli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mąż, który stał wśród mirtów, i rzekł: To są ci, których Pan posłał, aby obeszli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ów człowiek stojący pomiędzy mirtami: To są ci, których JAHWE posłał, aby obeszli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mężczyzna stojący między mirtami: „To są ci, których JAHWE posłał, aby obeszli ziemię”.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mąż, który stał pośród mirtów, i rzekł: ”To są ci, których Jahwe wysłał, by objechali ziemię”.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відповів чоловік, що стояв поміж горами і сказав до мене: Це ті, яких Господь післав обійти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ów mąż, który stał między mirtami, powiedział: To są ci, których wysłał WIEKUISTY, aby krążyli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mąż, który stal wśród drzew mirtowych, odezwał się i rzekł: ”To ci, których JAHWE posłał, by obeszli ziemię”.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wśród mirtów : między górami (ἀνὰ μέσον τῶν ὀρέων ) G; zob. &lt;x&gt;450 1:8&lt;/x&gt;, 11.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13:17&lt;/x&gt;; &lt;x&gt;220 1:7&lt;/x&gt;; &lt;x&gt;220 2:2-3&lt;/x&gt;; &lt;x&gt;330 28:14&lt;/x&gt;; &lt;x&gt;450 6:7&lt;/x&gt;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2024-03-28T17:44:15Z</dcterms:modified>
</cp:coreProperties>
</file>