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3"/>
        <w:gridCol w:w="6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mężczyzna, który stał wśród mirtów,* tymi słowy: To są ci, których JAHWE posłał, aby obeszli** 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mirtów : między górami (ἀνὰ μέσον τῶν ὀρέων ) G; zob. &lt;x&gt;450 1:8&lt;/x&gt;, 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13:17&lt;/x&gt;; &lt;x&gt;220 1:7&lt;/x&gt;; &lt;x&gt;220 2:2-3&lt;/x&gt;; &lt;x&gt;330 28:14&lt;/x&gt;; &lt;x&gt;450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2024-04-25T10:22:14Z</dcterms:modified>
</cp:coreProperties>
</file>