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Zwróciłem się ku Jerozolimie z miłosierdziem, mój dom zostanie w niej zbudowany – oświadczenie JAHWE Zastępów – i zostanie rozciągnięty sznur nad Jerozolimą.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2024-04-23T13:25:39Z</dcterms:modified>
</cp:coreProperties>
</file>